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5"/>
        <w:gridCol w:w="6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odezwał się i powiedział: Oby nam było jak najdalej do tego, by opuścić JAHWE, a służyć innym bogom.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2024-04-29T12:49:38Z</dcterms:modified>
</cp:coreProperties>
</file>