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JAHWE, nasz Bóg, On jest tym, który nas i naszych ojców wyprowadził z ziemi egipskiej, z domu niewoli, i który na naszych oczach ukazał te wielkie znaki,* i strzegł nas przez całą drogę, którą odbyliśmy, i wśród tych wszystkich ludów, których (ziemie) przemierzaliśmy.**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domu niewoli, i który na naszych oczach ukazał te wielkie znaki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2024-04-29T14:08:17Z</dcterms:modified>
</cp:coreProperties>
</file>