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te ludy i Amorytów, mieszkających w tej ziemi, więc my też będziemy służyli JAHWE —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wypędził przed nami wszystkie ludy i Amorytów mieszkających na tej ziemi. Tak więc będziemy służyli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wszystkie narody, i Amorejczyka mieszkającego w ziemi przed twarzą naszą. A tak my będziemy służyli Panu; bo on jest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wszytkie narody, Amorejczyka obywatela ziemie, do którejeśmy weszli. Przetoż będziem służyć JAHWE, bo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ponadto wypędził przed nami wszystkie te ludy wraz z Amorytami, którzy mieszkali w tym kraju. My również chcemy służyć Panu,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przed nami wszystkie ludy, i Amorejczyków, mieszkających w tej ziemi; więc także my służyć będziemy Panu, gdyż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te ludy wraz z Amorytami, którzy mieszkali w tej ziemi. Dlatego i my będziemy służyć JAHWE, ponieważ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narody i Amorytów, którzy zamieszkiwali ten kraj. My także chcemy służyć JAHWE, ponieważ On jest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także wypędził przed nami wszystkie ludy, a także Amorytów, którzy zamieszkiwali ten kraj. My również chcemy służyć Jahwe,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вигнав всі народи і аморрея, що замешкував землю, з перед нашого лиця. Але і ми послужимо Господеві. Бо Він є нашим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wypędził przed nami wszystkie te ludy oraz Emorejczyków, mieszkańców tej ziemi. My chcemy służyć WIEKUISTEMU, gdyż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wypędzał przed nami wszystkie ludy, nawet Amorytów, mieszkających w tej ziemi. My także będziemy służyć JAHWE, gdyż on jest naszym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2024-04-29T13:05:03Z</dcterms:modified>
</cp:coreProperties>
</file>