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powiedział do Jozuego: Będziemy służyli JAHWE, naszemu Bogu, i będziemy słuchali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wyznał wobec Jozuego: Będziemy służyć JAHWE, naszemu Bogu, i będziemy posłuszni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odpowiedział Jozuemu: JAHWE, naszemu Bogu, będziemy służyć i jego głosu będziemy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Jozuemu: Panu, Bogu naszemu, służyć będziemy, i głosowi jego posłuszni być chcemy.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Jozuego: JAHWE Bogu naszemu służyć będziemy i będziemy posłuszni przykazaniu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lud Jozuemu: Panu, Bogu naszemu, chcemy służyć i głosu Jego chcemy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Jozuego: Panu, Bogu naszemu, służyć będziemy i głosu jego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odpowiedział Jozuemu: JAHWE, naszemu Bogu, będziemy służyć i Jego głosu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oświadczył Jozuemu: „Będziemy służyć JAHWE, Bogu naszemu, i będziemy Go słuchać!”.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Jozuemu: - Jahwe, naszemu Bogu, chcemy służyć i słuchać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Ісуса: Господеві послужимо і твого голосу слухатимемось.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powiedział do Jezusa, syna Nuna: Będziemy służyć WIEKUISTEMU, naszemu Bogu i słuchać 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powiedział do Jozuego: ”JAHWE, naszemu Bogu, służyć będziemy i jego głosu będziemy słuchać!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2024-04-29T09:38:46Z</dcterms:modified>
</cp:coreProperties>
</file>