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8"/>
        <w:gridCol w:w="6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powiedział do Jozuego: Będziemy służyli JAHWE, naszemu Bogu, i będziemy słuchali Jego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2024-04-29T08:21:08Z</dcterms:modified>
</cp:coreProperties>
</file>