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95"/>
        <w:gridCol w:w="2178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odesłał lud, każdego do swej posiadłości.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2024-04-29T10:52:43Z</dcterms:modified>
</cp:coreProperties>
</file>