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kości Józefa, które synowie Izraela przynieśli z Egiptu, pogrzebano w Sychem* na kawałku pola, które nabył Jakub od synów Chamora, ojca Sychema, za sto kesit,** *** i stało się ono dziedziczną własnością synów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pogrzebali też w Sychem kości Józefa, które przynieśli z Egiptu. Pogrzebali je w Sychem na kawałku pola, które nabył Jakub od synów Chamora, ojca Sychema, za sto kesit.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 to stało się dziedziczną własnością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synowie Izraela przenieśli z Egiptu, pogrzebali w Sychem, na części pola, które Jakub kupił od synów Chamora, ojca Sychema, za sto monet. I stało się ono dziedzictwem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też Józefowe, które byli przenieśli synowie Izraelscy z Egiptu, pogrzebali w Sychem, na części pola, które był kupił Jakób od synów Hemora, ojca Sychemowego, za sto jagniąt; i były u synów Józefowych w dziedzictwie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też Jozefowe, które byli wzięli synowie Izraelowi z Egiptu, pogrzebli w Sychem na części pola, które był kupił Jakob u synów Hemora, ojca Sychem, za sto młodych owiec, i było w osiadłości synów Jozefowych.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synowie Izraela zabrali ze sobą z Egiptu, pochowano w Sychem, na części pola kupionego przez Jakuba od synów Chamora, ojca Sychema, za sumę stu kesitów. I stało się ono własnością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kości Józefa, które synowie izraelscy sprowadzili z Egiptu, pogrzebano w Sychem na kawałku pola, które nabył Jakub za sto kesytów od synów Chamora, ojca Sychema; należało ono jako dziedziczna posiadłość do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Izraelici sprowadzili z Egiptu, pogrzebali w Sychem na części pola, które nabył Jakub od synów Chamora, ojca Sychema, za sto kesitów, a które stało się własnością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Józefa, które Izraelici zabrali ze sobą z Egiptu, pochowali w Sychem, na części pola, które Jakub kupił od synów Chamora, ojca Sychema, za sto sztuk srebra. Było ono własnością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Józefa, które Izraelici zabrali z Egiptu, pogrzebali w Sychem na części pola, które Jakub zakupił od synów Chamora, ojca Sychema, za cenę stu kesitów i które przypadło w dziedzictwie potomkom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винесли з Єгипту кості Йосифа і закопали в Сікімах в часті поля, яке Яків придбав від Аморреїв, що жили в Сікімах, за сто ягниць і дав його Йосифові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kości Josefa, które synowie Israela sprowadzili z Micraimu, pochowali w Szechem na części pola, które Jakób nabył od synów Chamora, ojca Szechema, za cenę stu kesytów, i które przeszło na dziedziczna własność synów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kości Józefa, które synowie Izraela zabrali z Egiptu, pogrzebano w Szechem na połaci pola, które Jakub nabył ongiś od synów Chamora, ojca Szechema, za pieniądze – za sto sztuk; i odtąd należało ono do synów Józefa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50:25&lt;/x&gt;; &lt;x&gt;20 13:19&lt;/x&gt;; &lt;x&gt;500 4:5&lt;/x&gt;; &lt;x&gt;510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za sto owiec G; (2) za (sto owiec, czyli) kesitę, tj. 1,43 kg, por. &lt;x&gt;10 33:19&lt;/x&gt;; &lt;x&gt;220 42:11&lt;/x&gt;.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33:19&lt;/x&gt;;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2024-04-29T08:10:33Z</dcterms:modified>
</cp:coreProperties>
</file>