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2"/>
        <w:gridCol w:w="6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Eleazar, syn Aarona, i pogrzebano go w Gibei, należącej do jego syna Pinechasa, która została mu nadana na pogórzu Efraima.*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zakończenie Księgi jest dłuższe.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2024-04-29T11:08:30Z</dcterms:modified>
</cp:coreProperties>
</file>