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góry Seir, a Jakub i jego synowie zeszli do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Izaakowi dałem Jakuba i Ezawa. Ezawowi oddałem w posiadanie góry Seir, a Jakub wraz z synami powędrował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Izaakowi Jakuba i Ezawa, a Ezawowi dałem górę Seir, aby ją posiadł, ale Jakub i jego synowie zeszli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Izaakowi Jakóba i Ezawa, a podałem Ezawowi górę Seir, aby ją posiadł; ale Jakób i synowie jego zaszli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Izaaka, a jemu zaś dałem Jakoba i Ezawa. Z których Ezawowi dałem górę Seir w osiadłość, a Jakob i synowie jego zaszli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Ezawa, Ezawowi dałem w posiadanie górę Seir; Jakub i jego synowie wyruszyli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Izaakowi dałem Jakuba i Ezawa. Ezawowi dałem w posiadanie góry Seir, Jakub zaś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Ezawa. Ezawowi dałem w posiadanie górę Seir, a Jakub i jego synowie zstąpili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górę Seir, Jakub natomiast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Ezawa. Ezawowi oddałem w posiadanie górę Seir, Jakub zaś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Ісаакові Якова і Ісава. І Я дав Ісавові гору Сиір, щоб унаслідити її, і Яків і його сини зійшли до Єгипту і стали там великим і сильним і численним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Ic'hakowi dałem Jakóba i Ezawa, a Ezawowi wyznaczyłem górę Seir, aby ją objął w dziedzictwo; podczas gdy Jakób oraz jego synowie wyruszyli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Izaakowi dałem Jakuba i Ezawa. Później Ezawowi dałem górę Seir, by wziął ją w posiadanie; Jakub zaś i jego synowie zeszli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dłuższa wersja oparta na &lt;x&gt;50 26:5-6&lt;/x&gt;.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2024-04-29T08:08:28Z</dcterms:modified>
</cp:coreProperties>
</file>