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Izaakowi zaś dałem Jakuba i Ezawa. Ezawowi dałem w posiadanie góry Seir, a Jakub i jego synowie zeszli do Egiptu.*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dłuższa wersja oparta na &lt;x&gt;50 26:5-6&lt;/x&gt;.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2024-04-29T08:17:20Z</dcterms:modified>
</cp:coreProperties>
</file>