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do Egiptu Mojżesza i Aarona i uderzyłem ten kraj plagami, tak jak to właśnie uczyniłem, po czym wyprowadziłem was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ukarałem Egipt plagami, które uczyniłem pośród niego. Potem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a trapiłem Egipt; a gdym to uczynił w pośród niego, potemem was wywiódł.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Mojżesza i Aarona, i poraziłem Egipt mnogimi znaki i 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powołałem Mojżesza i Aarona i ukarałem Egipt tym wszystkim, co sprawiłem pośrodku niego, a wtedy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 i uderzyłem Egipt plagami przez to, co uczyniłem wśród niego, następnie zaś wyprowadziłem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Egipcjan tym wszystkim, co wśród nich uczyniłem. Następnie was wyprowadziłem,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Aarona, na Egipt zesłałem plagi, a was -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Aarona i ukarałem Egipt [plagami], które na niego zesłałem. Następnie wyprowadziłem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їм зло, і Господь побив Єгипет в тому, що вчинив їм, і після цього вивів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posłałem Mojżesza i Ahrona, i poraziłem Micraim; a gdy to spełniłem pośród niego, zaraz was wyprowadziłem.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później posłałem Mojżesza i Aarona i zacząłem smagać Egipt plagami – tym, co czyniłem pośrodku niego; a potem was wyprowadziłem.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2024-04-29T10:13:44Z</dcterms:modified>
</cp:coreProperties>
</file>