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zatem Jozue i cały zbrojny lud, aby ruszyć na Aj. Jozue wybrał przy tym trzydzieści tysięcy* ludzi, dzielnych wojowników, i wyprawił ich nocą.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tysięcy, </w:t>
      </w:r>
      <w:r>
        <w:rPr>
          <w:rtl/>
        </w:rPr>
        <w:t>אֶלֶף</w:t>
      </w:r>
      <w:r>
        <w:rPr>
          <w:rtl w:val="0"/>
        </w:rPr>
        <w:t xml:space="preserve"> (’elef), lub: oddziałów.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2024-04-29T04:43:38Z</dcterms:modified>
</cp:coreProperties>
</file>