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Izraelitom Mojżesz, sługa JAHWE, i jak to zostało zapisane w zwoju Prawa Mojżesza. Ołtarz zbudowany więc został z całych, nieobrabianych żelazem kamieni. Na nim złożono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nakazał synom Izraela Mojżesz, sługa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jest napisane w księdze Prawa Mojżesza: ołtarz z całych kamieni, których nie tknęło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żelazo. I na nim złożyli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Mojżesz, sługa Pański, synom Izraelskim, a jako napisano w księgach zakonu Mojżeszowego, ołtarz z całego kamienia, na którym żadne żelazo nie postało; i sprawowali na nim całopalenia Panu, ofiarowali też 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Mojżesz, sługa PANSKI, synom Izraelowym i napisano jest w księgach zakonu Mojżeszowego, a ołtarz z kamienia nieciosanego i którego się żelazo nie tknęło. I ofiarował na nim całopalenia JAHWE, i ofiarował ofiary zapokojne.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rozkazał Mojżesz, sługa Pana, Izraelitom, jak napisano w księdze Prawa Mojżesza: Ołtarz z kamieni nie ociosanych, których nie obrabiało żelazo. Na nim złożono Panu ofiary uwielbienia i 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nakazał synom izraelskim Mojżesz, sługa Pana, jak jest napisane w księdze zakonu Mojżeszowego: ołtarz z nie ciosanych kamieni, nie obrabianych żelazem. Na nim złożono Panu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Mojżesza, sługi JAHWE, danym Izraelitom, jak zostało napisane w Księdze Prawa Mojżeszowego: ołtarz z kamieni nieociosanych, których nie dotknęło żelazo. I złożono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Mojżesz, sługa JAHWE, nakazał Izraelitom; zgodnie z tym, co zostało zapisane w księdze Prawa Mojżesza: ołtarz z nieociosanych kamieni, których nie tknęło żelazo. Złożyli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Mojżesz, sługa Jahwe, nakazał synom Izraela, a co jest napisane w Księdze Prawa Mojżeszowego: Ołtarz z kamienia nie ciosanego, nie tkniętego żelazem. Na nim ofiarowano całopalenie dla Jahwe i złożono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jak Mojżesz, sługa WIEKUISTEGO rozkazał synom Israela, oraz jak napisano w zwoju Prawa Mojżesza: Ofiarnicę z nieociosanych kamieni, na które nie podniesiono żadnego żelaza. Potem złożyli na niej WIEKUISTEMU całopalenia oraz sprawili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Mojżesz, sługa JAHWE, nakazał synom Izraela, jak to jest zapisane w księdze Prawa Mojżeszowego: ”Ołtarz z całych kamieni, do których nie przyłożono żadnego narzędzia żelaznego”; i zaczęli na nim składać całopalenia dla JAHWE oraz ofiarować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2024-04-28T20:27:12Z</dcterms:modified>
</cp:coreProperties>
</file>