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starsi, przełożeni i sędziowie, stali po jednej i po drugiej stronie skrzyni, przed kapłanami Lewitami, odpowiedzialnymi za noszenie skrzyni Przymierza z JAHWE. Stali zarówno przychodnie, jak i tubylcy — połowa przy górze Gerizim i połowa przy górze Ebal,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tak, jak ustalił wcześniej Mojżesz, sługa JAHWE, pobłogosławiono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oraz jego starsi, przełożeni i sędziowie stali po obu stronach arki przed kapłanami lewitami, którzy nosili arkę przymierza JAHWE, zarówno przybysz, jak i rodowity, połowa ich naprzeciw góry Gerizim, a połowa naprzeciw góry Ebal jak przedtem nakazał Mojżesz, sługa JAHWE, aby 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Izrael, i starsi jego, i przełożeni, i sędziowie jego, stali po obu stronach skrzyni przed kapłanami Lewitami, którzy nosili skrzynię przymierza Pańskiego, tak przychodzień, jako w domu zrodzony, połowa ich przeciw górze Garyzym, a połowa ich przeciw górze Hebal, jako był przedtem rozkazał Mojżesz, sługa Pański, aby błogosławiono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i starszy, i książęta, i sędziowie stali po obu stron skrzynie przed oczyma kapłanów, którzy nosili skrzynię przymierza PANSKIEGO: jako przychodzień, tak i obywatel. Połowica ich podle góry Garizim, a połowica podle góry Hebal, jako był przykazał Mojżesz, sługa PANSKI. A naprzód błogosławił ludowi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Izrael i jego starsi, zwierzchnicy ludu i sędziowie stanęli z jednej i drugiej strony arki naprzeciw kapłanów i lewitów niosących Arkę Przymierza Pańskiego, zarówno przybysz, jak tubylec, połowa po stronie góry Garizim, a druga połowa po stronie góry Ebal, jak już uprzednio zarządził Mojżesz, sługa Pana,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ze swoimi starszymi, przełożonymi i sędziami, zarówno obcy przybysze jak i tubylcy, stali z jednej i drugiej strony Skrzyni, naprzeciw kapłanów Lewitów, noszących Skrzynię Przymierza Pana, przy czym jedna jego połowa zwrócona była ku górze Garizim, a druga połowa ku górze Ebal, jak poprzednio Mojżesz, sługa Pana, nakazał błogosławić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Izrael, jego starszyzna, urzędnicy i sędziowie stali po obu stronach Arki, naprzeciw kapłanów-lewitów, którzy nosili Arkę Przymierza JAHWE, zarówno przybysze, jak i tubylcy, połowa z nich naprzeciw góry Garizim, a druga połowa naprzeciw góry Ebal, tak jak dawniej nakazał Mojżesz, sługa JAHWE, aby pobłogosławić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- zarówno cudzoziemcy, jak i swoi - wraz ze starszymi, zwierzchnikami i sędziami, stali po obu stronach arki, naprzeciw kapłanów lewickich noszących Arkę Przymierza JAHWE. Połowa stała po stronie góry Garizim, a połowa po stronie góry Ebal, jak niegdyś polecił Mojżesz, sługa JAHWE, żeby błogosławili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 obu stronach Arki Przymierza Jahwe, na wprost kapłanów i lewitów, którzy ją dźwigali, zebrał się cały Izrael, jego starszyzna, naczelnicy i sędziowie, [wszyscy] zarówno przychodnie, jak i współplemieńcy; jedna część stanęła u stóp góry Garizim, druga zaś u stóp góry Ebal, tak jak to niegdyś nakazał Mojżesz, sługa Jahwe, przy udzielaniu ludowi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Israel, jego starsi, nadzorcy oraz jego sędziowie – stali po obu stronach Arki przy kapłanach i Lewitach, którzy nosili Arkę Przymierza WIEKUISTEGO; zarówno cudzoziemcy, jak i współplemieńcy; połowa po stronie góry Garyzym, a druga połowa po stronie góry Ebal; tak, jak przedtem zarządził Mojżesz, sługa WIEKUISTEGO, by błogosławiono ludowi israelskiemu.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ich starsi i urzędnicy, i ich sędziowie stali po jednej i po drugiej stronie Arki przed kapłanami, Lewitami, noszącymi Arkę Przymierza JAHWE, osiadły przybysz, jak również rodowity mieszkaniec, połowa z nich naprzeciw góry Garizim, a druga połowa z nich naprzeciw góry Ebal. (jak nakazał Mojżesz, sługa Jehowy), by przede wszystkim błogosławić lud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2024-04-29T06:44:18Z</dcterms:modified>
</cp:coreProperties>
</file>