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im: Spójrzcie, wy zasadzicie się na to miasto z tyłu miasta. Nie oddalajcie się od miasta za bardzo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rozkazem: Posłuchajcie uważnie! Zasadźcie się na miasto od tyłu, ale niezbyt daleko. Czekajcie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Uważajcie, przygotujcie zasadzkę za miastem. Nie oddalajcie się od miasta zbyt daleko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mówiąc: Patrzajcie wy, abyście uczynili zasadzkę za miastem; nie oddalajcie się od miasta daleko bardzo, a bądźcie wszyscy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mówiąc: Uczyńcie zasadzkę za miastem ani odchodźcie dalej i będziecie wszyscy gotowi,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następujący rozkaz: Uważajcie! Przygotujcie zasadzkę na miasto od jego tyłu, ale niezbyt daleko od miasta,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im: Oto wy ustawicie się jako zasadzka dla miasta od jego tyłów. Nie oddalajcie się bardzo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wydając taki rozkaz: Uważajcie! Przygotujcie zasadzkę na mieszkańców na tyłach miasta. Nie oddalajcie się zbytnio od miasta i bądźcie wszyscy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taki rozkaz: „Uważajcie! Przygotujecie zasadzkę na miasto po jego drugiej stronie. Nie oddalajcie się zbytnio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”Przygotujcie zasadzkę przeciw miastu z drugiej jego strony. Nie odchodźcie jednak zbyt daleko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їм, кажучи: Ви вчините засідку зі заду міста. Не будьте далеко від міста і всі будете готові.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nakazując: Uważajcie! Urządźcie zasadzkę na miasto, po jego zachodniej stronie, jednak nie w dużej odległości od miasta, i wszyscy trzymajcie się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mówiąc: ”Oto czyhacie na to miasto w zasadzce z tyłu miasta. Nie odchodźcie bardzo daleko od miasta i wszyscy bądźcie w pogotowiu.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2024-04-29T07:26:58Z</dcterms:modified>
</cp:coreProperties>
</file>