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i Tymoteusz** do zgromadzenia Tesaloniczan*** **** w Bogu, Ojcu naszym, i w Panu Jezusie Chrystusie;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Προς Θεσσαλονικεις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Bogu, Ojcu naszym, i Panu, Jezusie Pomazańcu**,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 [** Tu znaczenie etymologiczne; normalnie już jak imię własne:,,Chrystus".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2024-04-29T22:35:10Z</dcterms:modified>
</cp:coreProperties>
</file>