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prawdzie,* lecz znaleźli upodobanie w 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zostaliby osądzeni wszyscy nie (którzy uwierzyli)* prawdzie, ale (którzy znaleźli upodobanie) (w) niesprawiedliwości.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to zostali osądzeni wszyscy, którzy odrzucili prawdę, a znaleźli upodobanie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ale upodobali sobie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osądzeni wszyscy, którzy nie uwierzyli prawdzie, ale sobie upodobali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byli osądzeni wszyscy, którzy nie uwierzyli prawdzie, ale przyzwolili 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osądzeni wszyscy, którzy nie uwierzyli prawdzie, ale upodobali sobie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lecz znaleźli upodobanie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lecz upodobali sobie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będą osądzeni wszyscy, którzy nie uwierzyli prawdzie, lecz woleli postępować nieuczciwie.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osądzeni zostali wszyscy, którzy nie uwierzyli prawdzie, lecz swoje oczekiwania złożyli w 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wszyscy, którzy nie dają wiary prawdzie, lecz znajdują przyjemność w tym, co złe, zostaną osądzeni.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nie uwierzyli prawdzie, lecz upodobali sobie zło, zostaną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суд прийняли всі, хто не повірив у правду, а краще уподобали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potępieni wszyscy, którzy nie uwierzyli prawdzie, lecz znaleźli przyjemność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zostaną potępieni wszyscy, którzy nie uwierzyli prawdzie, ale upodobali sobie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oni wszyscy zostali osądzeni, ponieważ nie uwierzyli prawdzie, lecz znajdowali upodobanie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zostaną osądzeni przez Boga, dlatego że woleli czerpać przyjemność z grzechu, niż uwierzyć w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"którzy nie uwierzyli".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2024-05-11T23:51:25Z</dcterms:modified>
</cp:coreProperties>
</file>