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37"/>
        <w:gridCol w:w="55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takim nakazujemy i prosimy przez Pana naszego Jezusa Pomazańca aby ze spokojem pracując swój chleb jedliby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Takim właśnie polecamy i takich wzywamy* w Panu Jezusie Chrystusie, aby w spokoju pracowali i własny chleb jedli.**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takim nakazujemy i zachęcamy w Panu, Jezusie Pomazańcu, aby ze spokojem pracując. swój chleb jedliby.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takim nakazujemy i prosimy przez Pana naszego Jezusa Pomazańca aby ze spokojem pracując swój chleb jedliby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4:28&lt;/x&gt;; &lt;x&gt;590 4:11&lt;/x&gt;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2024-05-01T05:54:54Z</dcterms:modified>
</cp:coreProperties>
</file>