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32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godnym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bądźcie znużeni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bracia! nie słabiejcie,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dobrze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ustawajcie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bracia, nie ustawajcie w dobrym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zawsze dobrze postępujcie.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zniechęcajcie się w spełnianiu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втомлюйтеся чинити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bracia, czyniąc szlachetnie, nie upadajcie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którzy robicie to, co należy, nie osiadajcie na laurach!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dawajcie za wygraną w czynieniu tego,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przyjaciele, nie pozwólcie, aby zmęczyło was czynienie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2024-05-01T00:31:02Z</dcterms:modified>
</cp:coreProperties>
</file>