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9"/>
        <w:gridCol w:w="4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jest Pan który utwierdzi was i ustrzeże od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wierny jest Pan,* ** który was utwierdzi*** i strzec**** będzie od złego.*****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zaś jest Pan, który utwierdzi was i ustrzeże od niegodziwości*.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jest Pan który utwierdzi was i ustrzeże od niegodziwego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Wierność Pana ozn., że On dochowuje obietnic, w tym przyp. odnoszących się do umacniania nas i ochrony przed złym, oraz nieprzerwanie realizuje objawiony nam plan zbawienia, którego częścią jest wykształtowanie w nas miłości Bożej i cierpliwości Chrystusowej (zob. &lt;x&gt;550 4:19&lt;/x&gt;).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1:9&lt;/x&gt;; &lt;x&gt;530 10:13&lt;/x&gt;; &lt;x&gt;590 5:24&lt;/x&gt;; &lt;x&gt;620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16:25&lt;/x&gt;; &lt;x&gt;530 1:8&lt;/x&gt;; &lt;x&gt;600 2:17&lt;/x&gt;; &lt;x&gt;670 5:10&lt;/x&gt;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17:15&lt;/x&gt;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6:13&lt;/x&gt;; &lt;x&gt;690 5:18&lt;/x&gt;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 też: niegodziwego.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2024-05-01T01:30:26Z</dcterms:modified>
</cp:coreProperties>
</file>