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jak trzeba naśladować nas gdyż nie nieporządnie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trzeba nas naśladować,* ponieważ nie żyliśmy wśród was nieporządnie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wiecie, jak trzeba naśladować nas, bo nie nie utrzymaliśmy się w szyku wśród was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jak trzeba naśladować nas gdyż nie nieporządnie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jak trzeba nas naśladować. Nie żyliśmy przecież wśród was nieporządnie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należy nas naśladować, ponieważ nie żyliśmy wśród was nieporządnie;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sami wiecie, jako nas potrzeba naśladować, ponieważeśmy nie żyli między wami nieporządnie;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sami wiecie, jako nas potrzeba naszladować: gdyżeśmy nie byli niespokojni między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należy nas naśladować, bo nie wzbudzaliśmy wśród was niepokoju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nas należy naśladować, ponieważ nie żyliśmy między wami nieporządnie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przecież wiecie, jak należy nas naśladować, ponieważ nie postępowaliśmy wśród was wbrew porządkowi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jak trzeba nas naśladować, bo nie próżnowaliśmy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sami wiecie, jak powinniście nas naśladować, że nie postępowaliśmy u was wbrew porządkowi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najlepiej wiecie, jak trzeba iść za moim przykładem; gdy byłem wśród was, nie uchylałem się od pracy,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nas macie naśladować; nie wzbudzaliśmy wśród was niepokoju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самі знаєте, як належить наслідувати нас, що не були у вас без діла,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sami wiecie, jak należy nas naśladować, ponieważ nie żyliśmy wśród was nieporządnie.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wiecie, jak macie nas naśladować, bo będąc wśród was, nie próżnowaliśmy.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sami wiecie, jak powinniście nas naśladować, ponieważ nie zachowywaliśmy się wśród was nieporządnie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Daliśmy wam przecież przykład tego, jak należy żyć. Będąc u was, nie marnowaliśmy czasu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&lt;x&gt;590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2024-05-01T09:29:13Z</dcterms:modified>
</cp:coreProperties>
</file>