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chleba, ale w trudzie* i znoju pracowaliśmy** nocami i dniami, po to, by dla nikogo z was nie być ciężarem;***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darmo chleb zjedliśmy u kogoś, ale w trudzie i mozole nocą i dniem pracując ku nie obciążyć kogoś (z)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(z)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4:12&lt;/x&gt;; &lt;x&gt;560 4:28&lt;/x&gt;; &lt;x&gt;590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18:3&lt;/x&gt;; &lt;x&gt;510 20:34-35&lt;/x&gt;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11:7&lt;/x&gt;; &lt;x&gt;540 12:13-14&lt;/x&gt;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2024-05-01T09:56:39Z</dcterms:modified>
</cp:coreProperties>
</file>