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nie mamy władzy ale aby siebie samych jako przykład dalibyśmy wam ku naśladować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nie mamy do tego prawa,* ale dlatego, żeby dać wam siebie samych za przykład do naśladowania.**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nie mamy władzy, ale aby siebie samych (jako) wzór dalibyśmy wam ku naśladować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nie mamy władzy ale aby siebie samych (jako) przykład dalibyśmy wam ku naśladować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10:10&lt;/x&gt;; &lt;x&gt;530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Bycie przykładem do naśladowania było dla apostoła rzeczą ważniejszą niż domaganie się szanowania jego praw. Paweł podkreśla swoje prawo do odpowiedniego wsparcia (&lt;x&gt;530 9:1-27&lt;/x&gt;; &lt;x&gt;590 2:6&lt;/x&gt;); korzystał też z pomocy wspólnot, które właściwie rozumiały naturę pracy apostolskiej (&lt;x&gt;540 11:711&lt;/x&gt;; &lt;x&gt;570 4:14-17&lt;/x&gt;).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4:16&lt;/x&gt;; &lt;x&gt;590 1:7&lt;/x&gt;; &lt;x&gt;670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2024-05-01T10:18:22Z</dcterms:modified>
</cp:coreProperties>
</file>