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44"/>
        <w:gridCol w:w="56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wysłannik Jezusa Pomazańca ze względu na nakaz Boga Zbawiciela naszego i Pana Jezusa Pomazańca nadziei naszej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apostoł* Chrystusa Jezusa z rozkazu** *** Boga, naszego Zbawcy,**** ***** i Chrystusa Jezusa, naszej nadziei,******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 wysłannik* Pomazańca** Jezusa według rozkazu Boga, Zbawiciela naszego i Pomazańca** Jezusa, Nadziei naszej,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wysłannik Jezusa Pomazańca ze względu na nakaz Boga Zbawiciela naszego i Pana Jezusa Pomazańca nadziei naszej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14:14&lt;/x&gt;; &lt;x&gt;530 9:1-2&lt;/x&gt;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rozkazu Boga, κατ᾽ ἐπιταγὴν θεοῦ : ἐπιταγή, por. &lt;x&gt;520 16:26&lt;/x&gt;; &lt;x&gt;530 7:6&lt;/x&gt;; &lt;x&gt;540 8:8&lt;/x&gt;; &lt;x&gt;630 1:3&lt;/x&gt;. Tytuł, zob. &lt;x&gt;610 1:1&lt;/x&gt;L.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1:2&lt;/x&gt;; &lt;x&gt;630 1:3&lt;/x&gt;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Boga, naszego Zbawcy, θεοῦ σωτῆρος ἡμῶν : σωτήρ odnoszone jest do bóstw, książąt i królów. W G 20 razy (najczęściej u Iz): 2 razy w odniesieniu do Boga. Rzymianie określali tak cesarza, zob. &lt;x&gt;490 1:47&lt;/x&gt;; &lt;x&gt;610 1:3&lt;/x&gt;;&lt;x&gt;610 2:3&lt;/x&gt;;&lt;x&gt;610 4:10&lt;/x&gt;; &lt;x&gt;630 1:3&lt;/x&gt;;&lt;x&gt;630 2:10&lt;/x&gt;;&lt;x&gt;630 3:4&lt;/x&gt;; &lt;x&gt;720 1:25&lt;/x&gt;. Paweł odnosi je do Chrystusa w &lt;x&gt;560 5:23&lt;/x&gt;; &lt;x&gt;570 3:20&lt;/x&gt;; &lt;x&gt;620 1:10&lt;/x&gt;; w &lt;x&gt;680 1:1&lt;/x&gt;: Boga naszego i Zbawcy Jezusa Chrystusa τοῦ θεοῦ ἡμῶν καὶ σωτῆρος Ἰησοῦ Χριστου, pod. &lt;x&gt;630 2:13&lt;/x&gt;.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&lt;x&gt;230 65:6&lt;/x&gt;; &lt;x&gt;610 2:3&lt;/x&gt;; &lt;x&gt;610 4:10&lt;/x&gt;; &lt;x&gt;630 1:3&lt;/x&gt;; &lt;x&gt;630 2:10&lt;/x&gt;; &lt;x&gt;630 3:4&lt;/x&gt;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&lt;x&gt;580 1:27&lt;/x&gt;; &lt;x&gt;630 1:2&lt;/x&gt;; &lt;x&gt;630 3:7&lt;/x&gt;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Inaczej: "apostoł".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Tu znaczenie etymologiczne, normalnie już jak imię własne: "Chrystus". Przypis ten dotyczy także pozostałych miejsc tej księgi, w których powyższe słowo występuje.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2024-04-30T18:02:55Z</dcterms:modified>
</cp:coreProperties>
</file>