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(mnie), niegdyś bluźniercę,* prześladowcę i gnębiciela** – lecz dostąpiłem miłosierdzia,*** gdyż działałem**** (jako) nieświadomy, w niewierze.*****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będącego krzywdząco mówiącym*, i ścigającym**, i obrażającym***, ale dostąpiłem litości, bo nie wiedząc uczyniłem w niewierze,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bluźnierca, βλάσφημος, zbitka βλάξ, głupi, l. βλάπτω, ranić, i φήμη, mowa; forma cz : &lt;x&gt;520 2:24&lt;/x&gt;; &lt;x&gt;610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8:3&lt;/x&gt;; &lt;x&gt;510 9:12&lt;/x&gt;; &lt;x&gt;510 22:4-5&lt;/x&gt;; &lt;x&gt;510 26:911&lt;/x&gt;; &lt;x&gt;530 15:9&lt;/x&gt;; &lt;x&gt;550 1:13&lt;/x&gt;;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7:25&lt;/x&gt;; &lt;x&gt;540 4:1&lt;/x&gt;; &lt;x&gt;630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23:34&lt;/x&gt;; &lt;x&gt;510 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13:58&lt;/x&gt;; &lt;x&gt;480 6:6&lt;/x&gt;; &lt;x&gt;520 11:20&lt;/x&gt;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"bluźniąco mówiącym".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prześladowaniu.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"zuchwalcem".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2024-04-30T12:56:59Z</dcterms:modified>
</cp:coreProperties>
</file>