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47"/>
        <w:gridCol w:w="5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Tymoteuszowi szczeremu dziecku w wierze łaska miłosierdzie pokój od Boga Ojca naszego i Jezusa Pomazańca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Tymoteusza,* ** prawowitego syna*** w wierze:**** Łaska, miłosierdzie,***** pokój od Boga Ojca i Chrystusa Jezusa, naszego Pana.******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Tymoteuszowi, prawowitemu synowi w wierze: łaska, litość, pokój od Boga, Ojca, i Pomazańca Jezusa, Pana 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Tymoteuszowi szczeremu dziecku w wierze łaska miłosierdzie pokój od Boga Ojca naszego i Jezusa Pomazańca Pana naszego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Tymoteusz, Τιμόθεος, czyli: czciciel Boga (por. Bogusław), ur. w 32 (?) r. po Chr. w Listrze, zm. w 81 (?) r. po Chr. w Efezie, w czasie prześladowań Domicjana. Dołączył do Pawła ok. 50 r. jako osiemnastoletni młodzieniec. W chwili otrzymania listu liczył ok. 30 lat i miał za sobą ok. dwunastoletnią służbę u boku Pawła.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16:1-3&lt;/x&gt;; &lt;x&gt;510 17:14&lt;/x&gt;; &lt;x&gt;510 18:5&lt;/x&gt;; &lt;x&gt;510 19:22&lt;/x&gt;; &lt;x&gt;510 20:4&lt;/x&gt;; &lt;x&gt;520 16:21&lt;/x&gt;; &lt;x&gt;530 16:10&lt;/x&gt;; &lt;x&gt;540 1:1&lt;/x&gt;; &lt;x&gt;570 1:1&lt;/x&gt;; &lt;x&gt;570 2:19&lt;/x&gt;; &lt;x&gt;580 1:1&lt;/x&gt;; &lt;x&gt;590 1:1&lt;/x&gt;; &lt;x&gt;590 3:2&lt;/x&gt;; &lt;x&gt;600 1:1&lt;/x&gt;; &lt;x&gt;610 6:20&lt;/x&gt;; &lt;x&gt;650 13:23&lt;/x&gt;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syna, τέκνῳ, l. dziecka, pod. &lt;x&gt;620 1:2&lt;/x&gt;;&lt;x&gt;620 2:1&lt;/x&gt;.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4:15&lt;/x&gt;; &lt;x&gt;610 1:18&lt;/x&gt;; &lt;x&gt;620 1:2&lt;/x&gt;; &lt;x&gt;630 1:4&lt;/x&gt;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9:16&lt;/x&gt;; &lt;x&gt;620 1:2&lt;/x&gt;; &lt;x&gt;630 3:5&lt;/x&gt;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&lt;x&gt;520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2024-04-30T14:44:50Z</dcterms:modified>
</cp:coreProperties>
</file>