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7"/>
        <w:gridCol w:w="4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dobre Prawo jeśli ktoś nim zgodnie z prawem posługiwałby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wspaniałe,* jeśli ktoś je prawidłowo stosuje,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piękne (jest) Prawo, jeśli ktoś nim prawidłowo posługuje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dobre Prawo jeśli ktoś nim zgodnie z prawem posługiwałby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jest oczywiście dobre, jeśli ktoś je właściwie stosuje,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dobre, jeśli ktoś je właściwie stosuje.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dobry jest zakon, jeźliby go kto przystojnie używał,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dobry jest zakon, jeśliby go kto przystojnie używał,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dobre, jeśli je ktoś prawidłowo stosuje,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zakon jest dobry, jeżeli ktoś robi z niego właściwy użytek,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wiemy, że Prawo jest dobre, jeśli ktoś je prawidłowo stosuje,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dobre, jeśli się je właściwie stosuje.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dobre jest Prawo, jeśli ktoś z niego korzysta w sposób prawy,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Prawo jest dobre, jeśli się je właściwie stosuje.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Prawo jest dobre, jeśli je ktoś stosuje zgodnie z duchem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 ж, що закон добрий, коли хто його законно виконує;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Prawo jest szlachetne, jeśli ktoś posługuje się nim należycie.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Tora jest dobra, pod warunkiem, że stosuje się ją zgodnie z jej zamysłem.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bardzo dobre, jeśli tylko ktoś z niego prawidłowo korzysta,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Prawo jest dobre—jeśli się je prawidłowo stosuje.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2024-04-30T11:26:18Z</dcterms:modified>
</cp:coreProperties>
</file>