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dobre Prawo jeśli ktoś nim zgodnie z prawem posługiwałby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wspaniałe,* jeśli ktoś je prawidłowo stosuje,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piękne (jest) Prawo, jeśli ktoś nim prawidłowo posługuje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dobre Prawo jeśli ktoś nim zgodnie z prawem posługiwałby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2024-04-30T14:34:33Z</dcterms:modified>
</cp:coreProperties>
</file>