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się – (to) abyś wiedział, jak należy postępować* w domu Bożym,** który jest zgromadzeniem*** **** Boga żyjącego,***** filarem****** i podporą 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zwlekałbym, aby wiedziałbyś, jak trzeba w domu Boga obracać się, który jest (społecznością) wywołanych Boga żyjącego, kolumną i utwierdzeniem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przybycie, to masz wiedzieć, jak trzeba sobie radzić w domu Bożym, który jest kościołem żywego Boga,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gdybym się opóźniał,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piszę,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jeźlibym omieszkał, abyś wiedział, jako się masz w domu Bożym sprawować, który jest kościołem Boga żywego, filarem i utwierdzeniem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omieszkam, abyś wiedział, jako się masz sprawować w domu Bożym, który jest kościół Boga żywego, filar i utwierdzenie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się opóźniał, [piszę], 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przyjście moje się odwlokło, to masz wiedzieć, jak należy postępować w domu Bożym, który jest Kościołem Boga żywego, filarem i podwaliną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zwlekał, powinieneś wiedzieć, jak należy postępować w domu Bożym, który jest Kościołem Boga żyjącego, kolumną i fundamentem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gdyby przypadkiem opóźniało się moje przybycie, abyś wiedział, jak należy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się jednak opóźniał, [chcę], abyś wiedział, jak należy postępować w domu Bożym, którym jest Kościół Boga żyjącego, filar i ostoja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nasze spotkanie się opóźniło, będziesz wiedział z tego listu, jak należy postępować w kręgu rodziny Bożej, bo to przecież Kościół żywego Boga, filar i podpora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- gdybym się opóźniał - wiedział, jak trzeba postępować w domu Bożym, który jest Kościołem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забарюся, то знай, як належить поводитися в Божому домі, що є церквою живого Бога, стовпом і підвалиною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zwlekał, abyś wiedział, jak masz postępować w rodzinie Boga, którą jest zgromadzenie wybranych Boga żyjącego, kolumna i podwalina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- gdybym się opóźniał - wiedział, jak należy się zachowywać w domu Bożym, którym jest Wspólnota Mesjaniczna Boga żywego, filar i podpora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gdybym się opóźniał – żebyś wiedział, jak powinieneś postępować w domu Bożym, który jest zborem Boga żywego, filarem i podporą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mój przyjazd się opóźnił. Pragnę bowiem, abyś wiedział, jak kierować domem Bożym, który jest kościołem żywego Boga, filarem i podporą 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obracać się, radzić sobie, ἀναστρέφεσθαι.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kościołem, ἐκκλησία.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16:16&lt;/x&gt;; 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&lt;x&gt;550 2:9&lt;/x&gt;;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2024-05-14T17:43:58Z</dcterms:modified>
</cp:coreProperties>
</file>