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 aby doglądający nienaganny być jednej kobiety mąż trzeźwy rozsądny uporządkowany gościnny zdolny 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Biskup* zatem ma być** nienaganny, mąż jednej żony,*** trzeźwy,**** umiarkowany, przyzwoity, gościnny,***** zdolny nauczać,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więc, (by) doglądający* nienagannym być, jednej kobiety mężem, trzeźwym, rozsądnym, uporządkowanym, gościnnym, zdolnym do nauczania,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 (aby) doglądający nienaganny być jednej kobiety mąż trzeźwy rozsądny uporządkowany gościnny zdolny 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zatem ma być nienaganny. Powinien być mężem jednej żony,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człowiekiem trzeźwo myślącym, umiarkowanym, przyzwoitym, gościnnym, zdolnym do nauczania,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 więc ma być nienaganny, mąż jednej żony, czujny, trzeźwy, przyzwoity, gościnny, zdolny do nauczania;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biskup ma być nienaganiony, mąż jednej żony, czuły, trzeźwy, poważny, gościnny, ku nauczaniu sposobny;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tedy Biskup być nie naganiony, jednej żony mąż, trzeźwy, roztropny, obyczajny, wstydliwy, goście ochotnie przyjmujący, ku nauczaniu sposobny,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 więc powinien być bez zarzutu, mąż jednej żony, trzeźwy, rozsądny, przyzwoity, gościnny, sposobny do nauczania,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 zaś ma być nienaganny, mąż jednej żony, trzeźwy, umiarkowany, przyzwoity, gościnny, dobry nauczyciel,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biskup był bez zarzutu, mężem jednej żony, trzeźwy, rozsądny, uprzejmy, gościnny i dobry jako nauczyciel i wychowawca.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Biskupem powinien być człowiek nienaganny, mąż jednej żony, trzeźwy, rozsądny, przyzwoity, gościnny, zdolny do nauczania.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Biskup powinien być [człowiekiem] nienagannym, mężem jednej kobiety, wstrzemięźliwym, roztropnym, układnym, miłym dla przybyszów, zdolnym do nauczania,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biskup ma być człowiekiem bez zarzutu, mieć jedną żonę, odznaczać się trzeźwością umysłu, statecznością, gościnnością i zdolnościami do nauczania.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- biskupem ma być człowiek bez zarzutu, mąż jednej żony, trzeźwy. skromny, przyzwoity, gościnny, przykładny,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треба, щоб єпископ був бездоганним, чоловіком однієї дружини, тверезим, розважливим, чесним, гостинним, здатним навчати,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doglądający był nienagannym, mężem jednej niewiasty, opanowanym, rozsądnym, statecznym, gościnnym, zdolnym do nauczania;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Przewodniczący zgromadzenia musi być nienaganny, wierny żonie, powściągliwy, opanowany, z zamiłowaniem do porządku, umiejący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nadzorcą winien być; człowiek nieposzlakowany, mąż jednej żony, zachowujący umiar w nawykach, trzeźwego umysłu, porządny, gościnny, wykwalifikowany do nauczania,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 to być jednak człowiek bez zarzutu: wierny swojej żonie, opanowany, rozsądny, moralny, gościnny, potrafiący nauczać ludzi,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Biskup, ἐπίσκοπος, l. opiekun, nadzorca, stróż; z &lt;x&gt;510 20:17&lt;/x&gt;; &lt;x&gt;570 1:1&lt;/x&gt;; &lt;x&gt;630 1:5&lt;/x&gt;, 7; &lt;x&gt;670 5:1&lt;/x&gt; wynika, że to synonim określenia starszy, πρεσβύτερος; nie ma zabarwienia monarchicznego, które spotykamy u Ignacego (30-107 r. po Chr.), uważającego biskupa za zwierzchnika starszych; πρεσβύτερος może określać urząd, ἐπίσκοπος  – zadanie (&lt;x&gt;610 3:2&lt;/x&gt;L.).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2:24-25&lt;/x&gt;; &lt;x&gt;630 1:6-9&lt;/x&gt;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mąż jednej żony, μιᾶς γυναικὸς ἄνδρα, tj. (1) mający jedną żonę; (2) idiom: oddany jednej kobiecie, nie flirciarz.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1:13&lt;/x&gt;; &lt;x&gt;670 4:7&lt;/x&gt;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12:13&lt;/x&gt;; &lt;x&gt;610 5:10&lt;/x&gt;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Wyraz ten przyjął znaczenie "biskup". W N.T. jest terminem technicznym dla przełożonego gminy, ustalonego przez apostołów, podobnie jak rzeczownik "starszy".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2024-05-14T18:58:16Z</dcterms:modified>
</cp:coreProperties>
</file>