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zachowującymi z czystym sumieniem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czystem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utrzymujący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wraz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prawdy wiary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strzec tajemnicy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strzegą tajemnicy wiary z czystym sumieniem.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czystym sumieniem strzegą objawionej prawdy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tajemnicę wiary noszą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які мають таємницю віри в чистім сумлінні.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muszą pielęgnować zakrytą do niedawna prawdę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świętą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mają się wiernie trzymać wiary objawionej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2024-05-14T21:33:43Z</dcterms:modified>
</cp:coreProperties>
</file>