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za którą poszedłeś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Wykładając braciom te (sprawy), będziesz wspaniałym sługą* Chrystusa Jezusa, karmiącym się** słowami wiary i pięknej nauki, za którą poszedłeś.***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podsuwając braciom* pięknym będziesz sługą Pomazańca Jezusa, nakarmiąjącym się słowami wiary i pięknej nauki, (za) którą poszedłeś: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(za) którą poszedłeś 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diakonem, choć raczej nie w sensie urzędu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karmionym.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idziesz, kroczysz (ptc. pf.).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&lt;x&gt;610 6:20&lt;/x&gt;; &lt;x&gt;620 2:16&lt;/x&gt;; &lt;x&gt;630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2024-05-11T10:31:56Z</dcterms:modified>
</cp:coreProperties>
</file>