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8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istotnie wdowa i która jest opuszczona pokłada nadzieję w Bogu i pozostaje przy prośbach i modlitwach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zaś wdowa, i osamotniona, pokłada nadzieję w Bogu* oraz trwa w błaganiach i modlitwach w nocy i we dnie;**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istotnie wdowa i osamotniona położyła nadzieję w Bogu i pozostaje przy błaganiach i modlitwach nocą i dniem;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istotnie wdowa i która jest opuszczona pokłada nadzieję w Bogu i pozostaje przy prośbach i modlitwach nocą i dniem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49:11&lt;/x&gt;; &lt;x&gt;610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2:37&lt;/x&gt;; &lt;x&gt;490 18:7&lt;/x&gt;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2024-05-09T15:23:21Z</dcterms:modified>
</cp:coreProperties>
</file>