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nauką, sposobem życia, celami,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pojąłeś moją naukę, sposób życia, dążenia, wiarę, wytrwałość, miłość i 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doszedł nauki mojej, sposobu żywota mego, przedsięwzięcia wiary, nieskwapliwości, miłości i 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dostąpiłeś mojej nauki, ćwiczenia, przedsięwzięcia, wiary, wytrwania, miłości,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sposobu życia, zamierzeń,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poszedłeś za moją nauką, za moim sposobem życia, za moimi dążnościami, za moją wiarą, wyrozumiałością, miłością, cierpliwością,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postępowania, pragnienia,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nauką. Naśladujesz mój sposób życia, moje postanowienia, wiarę, wielkoduszność, miłość,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poszedłeś za moim nauczaniem, za sposobem życia, za wykładnią, za wiarą, za cierpliwością, za miłością, za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szedłeś za moim przykładem w nauce, sposobie bycia, dążeniach, wierze, cierpliwości, miłości, wytrwałości,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nauką, za moim sposobem życia, zasadami,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пішов слідом за моїм навчанням, життям, настановою, вірою, терпеливістю, любов'ю, покорою,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poszedłeś za moją nauką, sposobem życia, celem, wiarą, wyrozumiałością, miłością i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skwapliwie podążasz za moją nauką, zachowaniem, celem w życiu, ufnością, stałością, miłością i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wiernie poszedłeś za moją nauką, moim trybem życia, moim zamierzeniem, moją wiarą, moją wielkoduszną cierpliwością, moją miłością, moją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przyjąłeś moją naukę, naśladujesz mój styl życia i dążysz do tego samego celu, co ja. Poszedłeś również śladem mojej wiary, cierpliwości, miłości i 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2024-04-16T09:45:48Z</dcterms:modified>
</cp:coreProperties>
</file>