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0"/>
        <w:gridCol w:w="3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zaś ― zamierzający żyć pobożnie w Pomazańcu Jezusie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chcą żyć pobożnie w Chrystusie Jezusie, będą prześladowani.*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zaś chcący nabożnie żyć w Pomazańcu Jezusie będą prześladowani;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&lt;x&gt;470 10:22&lt;/x&gt;; &lt;x&gt;500 15:20&lt;/x&gt;; &lt;x&gt;510 14:22&lt;/x&gt;; &lt;x&gt;570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2024-04-26T09:17:23Z</dcterms:modified>
</cp:coreProperties>
</file>