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5"/>
        <w:gridCol w:w="4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zaś ludzie i zwodziciele będą posuwać się naprzód do ― gorszego, błądzący i dający się wprowadzać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źli i oszuści coraz bardziej brnąć będą w zło, zwodząc i ulegając zwiedzeniu.*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niegodziwi zaś ludzie i oszuści posuną się naprzód do gorszego, łudząc i dając się łudzić.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ludzie źli i oszuści będą coraz bardziej brnąć w zło. Sami błądząc, również innych będą wprowadzać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ludzie źli i zwodziciele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coraz 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brnąć w zło, błądząc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wprowadzając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źli ludzie i zwodziciele postąpią w gorsze, jako zwodzący tak i zwiedzeni.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źli ludzie i zwodnicy pomnożą się w gorsze, błądząc i w błąd wwodząc.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 źli i zwodziciele będą się dalej posuwać ku temu, co gorsze, błądząc i [innych] w błąd wprowadzając.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źli i oszuści coraz bardziej brnąć będą w zło, błądząc sami i drugich w błąd wprowadzając.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zaś i oszuści będą się dalej posuwać ku temu, co złe, błądząc i innych w błąd wprowadzając.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niegodziwi i oszuści będą coraz bardziej pogrążać się w złu, sami błądząc i innych wprowadzając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Zepsuci ludzie i zwodziciele, siebie i innych prowadząc na manowce, posuwać się będą do coraz większego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źli ludzie i oszuści będą brnąć coraz dalej w tym, co złe, wprowadzając w błąd innych i samych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źli ludzie, zwodziciele, sami błądząc i drugich w błąd wprowadzając, pogrążać się będą w zło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лихі люди й дурисвіти матимуть успіх у злому, обдурюючи й самі будучи обдуреними.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niegodziwi i czarownicy posuną się naprzód, do jeszcze gorszego, zwodząc oraz będąc zwiedzeni.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tymczasem ludzie źli i oszuści będą się stawali jeszcze gorsi, zwodząc innych i sami dając się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ludzie niegodziwi i oszuści będą się posuwać od złego ku gorszemu, wprowadzając w błąd i będąc w błąd wprowadzani.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źli ludzie i oszuści będą się coraz dalej posuwać w swoich grzechach, pogrążając siebie samych i zwodząc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będąc zwiedzionymi (πλανῶντες καὶ πλανώμενοι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2024-03-28T09:52:56Z</dcterms:modified>
</cp:coreProperties>
</file>