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7"/>
        <w:gridCol w:w="4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trwaj w których nauczyłeś się i uznałeś za godne zaufania, wiedząc od kogo nauczyłeś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trwaj w tym, czego się nauczyłeś i o czym zostałeś przekonany, wiedząc, od kogo się (tego) nauczyłeś,*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trwaj, w których nauczyłeś się i zostałeś uznany godnym wiary, wiedząc, od jakich nauczyłeś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pozostań w których nauczyłeś się i zostałeś przekonany wiedząc od kogo nauczyłeś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kogo l. skąd, tj. od Pawła, od babki, od matki, z Pism Świętych.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2024-04-20T05:01:37Z</dcterms:modified>
</cp:coreProperties>
</file>