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6"/>
        <w:gridCol w:w="4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wydoskonalony byłby ― ― Boga człowiek, do wszelkiego czynu dobrego wyposażony.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przygotowany,* (w pełni) wyposażony** do wszelkiego dobrego dzieła.***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przygotowany byłby Boga człowiek, do każdego czynu dobrego wyposażony.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przygotowany byłby Boga człowiek do każdego czynu dobrego który jest wyposażony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gotowy,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w pełni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dostatecznie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ku wszelkiej sprawie dobrej wyćwiczony.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przysposobiony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do wszelkiego dobrego dzieła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doskonały, przygotowany do czynienia wszelkiego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człowiek Boży był doskonały, zdolny do każdego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doskonały był człowiek Boga, przygotowany do każdego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człowiek oddany Bogu będzie przygotowany i zaprawiony do wszelkiego rodzaju 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Bogu oddany był doskonały, przygotowany do wszelkich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досконалою була Божа людина, підготованою для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Boga był przygotowany i wyposażony do każdego szlachetnego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każdy, kto należy do Boga, zostanie w pełni przygotowany do każdego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Boży był w pełni umiejętny, całkowicie wyposażony do wszelkiego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abyśmy byli oddani Bogu, w pełni przygotowani do służenia Mu i gotowi do wykonania każdego dobrego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przygotowany, ἄρτιος, lub: w pełni gotowy, doskonale pasujący, bliskoznaczne do doskonały l. dojrzały, τελειότητος.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(w pełni) wyposażony, ἐξηρτισμένος.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&lt;x&gt;650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2024-04-19T07:25:11Z</dcterms:modified>
</cp:coreProperties>
</file>