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stwarzający pozory pobożności, lecz będący zaprzeczeniem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Przybierający pozór pobożności, ale wyrzekający się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kształt pobożności, ale się skutku jej zaparli;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wprawdzie pozór pobożności, lecz się mocy jej zapierający.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okazywać pozór pobożności, ale wyrzekną się jej mocy. I od takich stroń!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przybierają pozór pobożności, podczas gdy życie ich jest zaprzeczeniem jej mocy; również tych się wystrzegaj.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udający pobożność, ale odrzucający jej moc. Od takich ludzi trzymaj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zachowywać pozory pobożności, a wyprą się tego, co jest jej siłą. Unikaj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zachowywać pozory religijności, ale sprzeciwiać się będą jej oddziaływaniu. Od takich trzymaj się z dala!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świętoszkowaci, ale nie święci. Od takich ludzi trzymaj się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zachowają pozory pobożności, a wyprą się tego, co jest jej siłą. Od takich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такими, що мають вигляд побожности, але сили її зреклися. Таких обминай.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Tacy, co mają pozory pobożności, ale jej potędze zaprzeczyli; tych także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zewnętrznej formy religii, ale przeczący jej mocy. Od takich ludzi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formę zbożnego oddania, ale sprzeniewierzający się jego mocy; i od tych się odwróć.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będą zachowywać pozory pobożności, w rzeczywistości jednak ich życie będzie miało niewiele wspólnego z Bogiem. Takich osób strzeż się jak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2024-04-18T15:51:04Z</dcterms:modified>
</cp:coreProperties>
</file>