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biorą się ci, którzy wkradają się do domów i wykorzystują frywolne kobiety, obciążone grzechami i rozdzierane przez różnorodne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 i usidlają naiwne kobietki obciążone grzechami, wiedzione przez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tych są ci, którzy się wrywają w domy i pojmane wiodą niewiastki grzechami obciążone, które uwodzą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tych są, którzy wrywają się w domy i poimane wiodą niewiastki grzechami obciążone, które się dają uwieść rozmaitym pożądliwościam,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co wślizgują się do domów i przeciągają na swą stronę kobietki obciążone grzechami, powodowane różnorakimi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nich wywodzą się ci, którzy wdzierają się do domów i usidlają kobiety opanowane przez różne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bowiem są ci, którzy wkradają się do domów i zwodzą kobiety obciążone grzechami, wiedzione różnymi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bałamucą naiwne kobiety obciążone grzechami, ulegające różnym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nich bowiem wywodzą się ci, którzy wciskają się do domów i biorą do swojej niewoli kobiety zepsute, przesiąknięte grzechami, dające się wodzić wielorakim namiętnościom,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wśród nich i tacy, którzy wciskają się do domów i uwodzą kobiety. obarczone grzechami na skutek ulegania różnym pożądaniom.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przecież biorą się ci, którzy wkradają się do domów i pozyskują sobie lekkomyślne kobiety, pełne grzechów i dręczone rozmaitymi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них належать і ті, що влазять у будинки і зваблюють жінок, обтяжених гріхами, і відданих різним хтивостям;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nich są ci, którzy się wciskają do domów oraz zniewalają kobietki napełnione grzechami i prowadzone rozmaitymi pragnieniami;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nich wkradają się niepostrzeżenie do domów i zyskują wpływ na kobiety o słabej woli, pełne grzechów i miotane różnymi namiętnościami,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mężczyźni, którzy chytrze wciskają się do domów i uprowadzają jako swych jeńców słabe kobiety obarczone grzechami, wiedzione rozmaitymi pragnieniami,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uwodzą kobiety opanowane przez 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2024-04-23T16:45:14Z</dcterms:modified>
</cp:coreProperties>
</file>