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zawsze się uczą, tylko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zawsze uczą, a nigdy do znajomości prawdy przyjść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ku wiadomości prawdy nie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co to ciągle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do poznania prawdy dojść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uczące, a nigdy nie osiągające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ciągle się uczą, ale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szukające pouczenia, a nie potrafiące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Uczą się one nieustannie, ale nigdy nie mogą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завжди вчаться, та ніколи не можуть прийти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nie mogące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jednak nigdy nie potrafią dojść do dokładnego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ciągle słuchają nowych nauk, ale nigdy nie mogą poznać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2024-03-29T01:12:08Z</dcterms:modified>
</cp:coreProperties>
</file>