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czas,* gdy zdrowego pouczenia** nie zniosą, ale chętni łechtać (własny) słuch*** otoczą się nauczycielami według własnych pożądań****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czas, gdy - będącej zdrową nauki nie zniosą, ale według własnych pożądań sobie samym będą dosypywać* nauczycieli, dając drapać sobie słuch,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1:9&lt;/x&gt;; &lt;x&gt;630 2:1&lt;/x&gt;;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chętni łechtać (własny) słuch, κνήθεσθαι τὴν ἀκοήν, idiom: chętni słyszeć to, czego chcą (tylko w &lt;x&gt;620 4:3&lt;/x&gt;).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rolnicza o ciągłej zmianie nauczycieli.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2024-05-12T04:34:50Z</dcterms:modified>
</cp:coreProperties>
</file>