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63"/>
        <w:gridCol w:w="3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zważali na Judejskie mity i przykazania ludzi odwracających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zważając ku judejskim baśniom i przykazaniom ludzi odwracających się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zważali na żydowskie mity* oraz przykazania ludzi,** którzy odwracają się od prawdy.***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zajmując się* judejskimi bajkami i przykazaniami ludzi odwracającymi od siebie** prawdę.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zważając ku judejskim baśniom i przykazaniom ludzi odwracających się prawdy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1:4&lt;/x&gt;; &lt;x&gt;610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15:9&lt;/x&gt;; &lt;x&gt;580 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4:3&lt;/x&gt;; &lt;x&gt;620 4:4&lt;/x&gt;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"lgnąc do".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"odwracającymi się od".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2024-05-01T16:49:26Z</dcterms:modified>
</cp:coreProperties>
</file>