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objawiła się dobroć i miłość naszego Zbawcy,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objawiła dobroć i miłość Boga, naszego Zbawiciela, względem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okazała dobrotliwość i miłość ku ludziom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okazała dobrotliwość i ludzkość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ukazała się dobroć i miłość Zbawiciela naszego,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objawiła dobroć i miłość do ludzi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dobroć i miłość naszego Zbawiciela,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objawiła się dobroć i miłość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objawiła dobroć i miłość do ludzi Zbawiciela naszego,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Zbawca, okazał jednak swoją dobroć i miłość do ludzi i ocalił nas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objawiła się dobroć naszego Zbawiciela, Boga, i Jego miłość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з'явилася ласка й людинолюбство нашого Спасителя,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zjawiła łagodność oraz życzliwość naszego Zbawiciela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łaskawość i miłość Boga, naszego Wyzwoliciela,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ze strony naszego Wybawcy, Boga, została ujawniona życzliwość i miłość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to, Bóg, nasz Zbawiciel, który objawił swoją dobroć i miłość do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2024-04-25T00:22:41Z</dcterms:modified>
</cp:coreProperties>
</file>