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9"/>
        <w:gridCol w:w="4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dla tego został oddzielony 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[pewien]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abyś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wieki go odzyskał,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chwilę,* abyś mógł go odzyskać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z powodu tego został oddzielony na czas, aby (jako) wiecznego go otrzymywałbyś,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 godzinę.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2024-05-08T06:46:05Z</dcterms:modified>
</cp:coreProperties>
</file>