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3173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 nam to również Duch Święty,* bowiem po powiedzeniu: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 zaś nam i Duch Święty; po bowiem powiedzieć: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zaś nam i Duch Święty po bowiem przewidzieć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3:7&lt;/x&gt;; &lt;x&gt;650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2024-04-26T06:56:32Z</dcterms:modified>
</cp:coreProperties>
</file>