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4"/>
        <w:gridCol w:w="5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bracia śmiałość do wejścia tych świętych w krwi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więc,* bracia,** ufną odwagę*** na wejście do miejsca świętego,**** ***** we krwi Jezusa,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więc, bracia, otwartość do wejścia Świętych* w krwi Jezusa,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bracia śmiałość do wejścia (tych) świętych w krwi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Korzystanie z dóbr nowego przymierza wyraża się przez: (1) życie z czystym sumieniem w przyjaźni z Bogiem (w. 21-22); (2) życie w nadziei na pełną realizację Jego obietnic, szczególnie jeśli chodzi o Jego przyjście (ww. 23, 37); (3) aktywne życie w społeczności Kościoła (ww. 24-25).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Bracia : ἀδελφός w lm odnosi się do mężczyzn i kobiet (&lt;x&gt;650 8:19&lt;/x&gt;L.).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4:16&lt;/x&gt;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Wkraczać do miejsca świętego to zbliżać się do Boga duchem, niezależnie od miejsca, w szczerym przekonaniu o prawdach nowego przymierza (&lt;x&gt;500 4:23-24&lt;/x&gt;), to stawać przed Nim w naszej świadomości (&lt;x&gt;690 3:2123&lt;/x&gt;) w czasie obcowania z Nim w modlitwie (&lt;x&gt;650 4:14-16&lt;/x&gt;; zob. też w. 22).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2:18&lt;/x&gt;; &lt;x&gt;650 9:3&lt;/x&gt;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miejscu w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2024-04-27T02:44:38Z</dcterms:modified>
</cp:coreProperties>
</file>