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oto przychodzę w głowicy zwoju jest napisane o mnie by uczynić Boże wolę Twoją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powiedziałem: Oto przychodzę – na rolce zwoju napisano o Mnie* – aby spełnić, o Boże,** Twoją wolę.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powiedziałem: Oto przychodzę, w głowicy zwoju jest napisane o mnie, (by) uczynić, Boże, wolę 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oto przychodzę w głowicy zwoju jest napisane o mnie (by) uczynić Boże wolę Twoją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24:27&lt;/x&gt;; &lt;x&gt;500 5:46&lt;/x&gt;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Boże, ὁ θεὸς, mianownik w funkcji wołacza!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2024-04-19T23:13:40Z</dcterms:modified>
</cp:coreProperties>
</file>