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61"/>
        <w:gridCol w:w="59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królestwo niewzruszone przyjmując mielibyśmy łaskę przez którą służylibyśmy w sposób miły Bogu ze skromnością i czcią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jako ci, którzy otrzymują* królestwo niewzruszone, zachowajmy wdzięczność i z nią pełnijmy służbę** w sposób miły Bogu:*** z szacunkiem i bojaźnią;****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królestwo niezachwiane przyjmując miejmy łaskę, przez którą służylibyśmy* w sposób bardzo podobający się Bogu z pobożnością i lękiem;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królestwo niewzruszone przyjmując mielibyśmy łaskę przez którą służylibyśmy w sposób miły Bogu ze skromnością i czcią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3:5&lt;/x&gt;; &lt;x&gt;520 14:17&lt;/x&gt;; &lt;x&gt;670 2:9&lt;/x&gt;; &lt;x&gt;730 1:6&lt;/x&gt;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9:14&lt;/x&gt;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13:21&lt;/x&gt;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7:1&lt;/x&gt;; &lt;x&gt;670 1:17&lt;/x&gt;; &lt;x&gt;670 3:2&lt;/x&gt;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Tu jako orzeczenie zdania względno-celowego. Możliwe jednak także: "służymy".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2024-05-13T05:20:58Z</dcterms:modified>
</cp:coreProperties>
</file>