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grzechem nie opieraliście się jeszcze aż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stawialiście oporu aż do krwi, walcząc przeciwko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Jeszczeście się aż do krwi nie sprzeciwili, walcząc przeciwko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jeszcze się aż do krwie nie zastawili, walcząc przeciwko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opieraliście się aż do krwi, walcząc przeciw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opieraliście się jeszcze aż do krwi w walce przeciw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opieraliście się jeszcze aż do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musieliście jeszcze przelać ani kropli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opieraliście się aż do krwi, gdybyście przeciwstawiali się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не боролися до крови, воюючи проти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nie przeciwstawiliście, walcząc aż do krwi wobec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opieraliście się jeszcze aż do krwi w tych zmaganiach z 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Zmagając się z owym grzechem, jeszcze nie stawialiście oporu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dotychczas, w walce z grzechem, nie musieliście przelewać ani kropli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2024-05-19T14:01:22Z</dcterms:modified>
</cp:coreProperties>
</file>